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82" w:rsidRDefault="00163282" w:rsidP="00163282">
      <w:pPr>
        <w:pStyle w:val="Titel"/>
        <w:rPr>
          <w:rFonts w:ascii="Arial" w:hAnsi="Arial"/>
          <w:sz w:val="20"/>
        </w:rPr>
      </w:pPr>
      <w:r>
        <w:t>Grundschule Karl-Kreuter-Schule</w:t>
      </w:r>
    </w:p>
    <w:p w:rsidR="00163282" w:rsidRDefault="00163282" w:rsidP="00163282">
      <w:pPr>
        <w:pStyle w:val="Titel"/>
        <w:rPr>
          <w:rFonts w:ascii="Arial" w:hAnsi="Arial"/>
          <w:sz w:val="16"/>
        </w:rPr>
      </w:pPr>
    </w:p>
    <w:p w:rsidR="00163282" w:rsidRDefault="00163282" w:rsidP="00163282">
      <w:pPr>
        <w:jc w:val="center"/>
        <w:rPr>
          <w:sz w:val="20"/>
        </w:rPr>
      </w:pPr>
      <w:r>
        <w:rPr>
          <w:sz w:val="20"/>
        </w:rPr>
        <w:t xml:space="preserve">Am </w:t>
      </w:r>
      <w:proofErr w:type="spellStart"/>
      <w:r>
        <w:rPr>
          <w:sz w:val="20"/>
        </w:rPr>
        <w:t>Brückelgraben</w:t>
      </w:r>
      <w:proofErr w:type="spellEnd"/>
      <w:r>
        <w:rPr>
          <w:sz w:val="20"/>
        </w:rPr>
        <w:t xml:space="preserve"> </w:t>
      </w:r>
      <w:proofErr w:type="gramStart"/>
      <w:r>
        <w:rPr>
          <w:sz w:val="20"/>
        </w:rPr>
        <w:t xml:space="preserve">91  </w:t>
      </w:r>
      <w:r>
        <w:rPr>
          <w:sz w:val="20"/>
        </w:rPr>
        <w:tab/>
      </w:r>
      <w:proofErr w:type="gramEnd"/>
      <w:r>
        <w:rPr>
          <w:sz w:val="20"/>
        </w:rPr>
        <w:tab/>
        <w:t>67071 Ludwigshafen a. Rh.</w:t>
      </w:r>
    </w:p>
    <w:p w:rsidR="00163282" w:rsidRDefault="00163282" w:rsidP="00163282">
      <w:pPr>
        <w:jc w:val="center"/>
        <w:rPr>
          <w:sz w:val="20"/>
          <w:u w:val="single"/>
        </w:rPr>
      </w:pPr>
      <w:r>
        <w:rPr>
          <w:sz w:val="20"/>
        </w:rPr>
        <w:t>Tel.: 0621 / 504 – 422510</w:t>
      </w:r>
      <w:r>
        <w:rPr>
          <w:sz w:val="20"/>
        </w:rPr>
        <w:tab/>
        <w:t>Fax: 0621 / 504 – 422598</w:t>
      </w:r>
      <w:r>
        <w:rPr>
          <w:sz w:val="20"/>
        </w:rPr>
        <w:tab/>
        <w:t xml:space="preserve">E-Mail: </w:t>
      </w:r>
      <w:hyperlink r:id="rId4" w:history="1">
        <w:r>
          <w:rPr>
            <w:rStyle w:val="Hyperlink"/>
            <w:sz w:val="20"/>
          </w:rPr>
          <w:t>info@kks-lu.de</w:t>
        </w:r>
      </w:hyperlink>
    </w:p>
    <w:p w:rsidR="00163282" w:rsidRDefault="00163282" w:rsidP="00163282">
      <w:pPr>
        <w:jc w:val="center"/>
        <w:rPr>
          <w:sz w:val="20"/>
          <w:lang w:val="en-GB"/>
        </w:rPr>
      </w:pPr>
      <w:r>
        <w:rPr>
          <w:sz w:val="20"/>
          <w:lang w:val="en-GB"/>
        </w:rPr>
        <w:t xml:space="preserve">Homepage: </w:t>
      </w:r>
      <w:r>
        <w:rPr>
          <w:sz w:val="20"/>
          <w:u w:val="single"/>
          <w:lang w:val="en-GB"/>
        </w:rPr>
        <w:t>http://kks-lu.de</w:t>
      </w:r>
    </w:p>
    <w:p w:rsidR="00163282" w:rsidRDefault="00163282" w:rsidP="00163282">
      <w:pPr>
        <w:jc w:val="center"/>
        <w:rPr>
          <w:sz w:val="20"/>
        </w:rPr>
      </w:pPr>
      <w:r>
        <w:rPr>
          <w:sz w:val="20"/>
        </w:rPr>
        <w:t>_________</w:t>
      </w:r>
      <w:r>
        <w:rPr>
          <w:sz w:val="20"/>
        </w:rPr>
        <w:t>_________________________________________________________________________________</w:t>
      </w:r>
    </w:p>
    <w:p w:rsidR="00163282" w:rsidRDefault="00163282" w:rsidP="00163282">
      <w:pPr>
        <w:rPr>
          <w:rFonts w:cs="Arial"/>
          <w:szCs w:val="24"/>
        </w:rPr>
      </w:pPr>
    </w:p>
    <w:p w:rsidR="00163282" w:rsidRPr="00163282" w:rsidRDefault="00163282" w:rsidP="00163282">
      <w:pPr>
        <w:rPr>
          <w:rFonts w:cs="Arial"/>
          <w:szCs w:val="24"/>
        </w:rPr>
      </w:pPr>
      <w:r w:rsidRPr="00163282">
        <w:rPr>
          <w:rFonts w:cs="Arial"/>
          <w:szCs w:val="24"/>
        </w:rPr>
        <w:t xml:space="preserve">An die </w:t>
      </w:r>
      <w:r w:rsidRPr="00163282">
        <w:rPr>
          <w:rFonts w:cs="Arial"/>
          <w:szCs w:val="24"/>
        </w:rPr>
        <w:tab/>
      </w:r>
      <w:r w:rsidRPr="00163282">
        <w:rPr>
          <w:rFonts w:cs="Arial"/>
          <w:szCs w:val="24"/>
        </w:rPr>
        <w:tab/>
      </w:r>
      <w:r w:rsidRPr="00163282">
        <w:rPr>
          <w:rFonts w:cs="Arial"/>
          <w:szCs w:val="24"/>
        </w:rPr>
        <w:tab/>
      </w:r>
      <w:r w:rsidRPr="00163282">
        <w:rPr>
          <w:rFonts w:cs="Arial"/>
          <w:szCs w:val="24"/>
        </w:rPr>
        <w:tab/>
      </w:r>
      <w:r w:rsidRPr="00163282">
        <w:rPr>
          <w:rFonts w:cs="Arial"/>
          <w:szCs w:val="24"/>
        </w:rPr>
        <w:tab/>
      </w:r>
      <w:r w:rsidRPr="00163282">
        <w:rPr>
          <w:rFonts w:cs="Arial"/>
          <w:szCs w:val="24"/>
        </w:rPr>
        <w:tab/>
      </w:r>
      <w:r w:rsidRPr="00163282">
        <w:rPr>
          <w:rFonts w:cs="Arial"/>
          <w:szCs w:val="24"/>
        </w:rPr>
        <w:tab/>
      </w:r>
      <w:r w:rsidRPr="00163282">
        <w:rPr>
          <w:rFonts w:cs="Arial"/>
          <w:szCs w:val="24"/>
        </w:rPr>
        <w:tab/>
      </w:r>
      <w:r>
        <w:rPr>
          <w:rFonts w:cs="Arial"/>
          <w:szCs w:val="24"/>
        </w:rPr>
        <w:tab/>
      </w:r>
      <w:r w:rsidRPr="00163282">
        <w:rPr>
          <w:rFonts w:cs="Arial"/>
        </w:rPr>
        <w:t xml:space="preserve">Ludwigshafen, </w:t>
      </w:r>
      <w:r w:rsidRPr="00163282">
        <w:rPr>
          <w:rFonts w:cs="Arial"/>
        </w:rPr>
        <w:fldChar w:fldCharType="begin"/>
      </w:r>
      <w:r w:rsidRPr="00163282">
        <w:rPr>
          <w:rFonts w:cs="Arial"/>
        </w:rPr>
        <w:instrText xml:space="preserve"> TIME \@ "dd.MM.yy" </w:instrText>
      </w:r>
      <w:r w:rsidRPr="00163282">
        <w:rPr>
          <w:rFonts w:cs="Arial"/>
        </w:rPr>
        <w:fldChar w:fldCharType="separate"/>
      </w:r>
      <w:r w:rsidRPr="00163282">
        <w:rPr>
          <w:rFonts w:cs="Arial"/>
          <w:noProof/>
        </w:rPr>
        <w:t>12.08.20</w:t>
      </w:r>
      <w:r w:rsidRPr="00163282">
        <w:rPr>
          <w:rFonts w:cs="Arial"/>
        </w:rPr>
        <w:fldChar w:fldCharType="end"/>
      </w:r>
    </w:p>
    <w:p w:rsidR="00163282" w:rsidRPr="00163282" w:rsidRDefault="00163282" w:rsidP="00163282">
      <w:pPr>
        <w:rPr>
          <w:rFonts w:ascii="Calibri" w:hAnsi="Calibri" w:cs="Calibri"/>
          <w:szCs w:val="24"/>
        </w:rPr>
      </w:pPr>
      <w:r w:rsidRPr="00163282">
        <w:rPr>
          <w:rFonts w:cs="Arial"/>
          <w:szCs w:val="24"/>
        </w:rPr>
        <w:t>Eltern der Schulanfänger 2020</w:t>
      </w:r>
    </w:p>
    <w:p w:rsidR="00163282" w:rsidRPr="00163282" w:rsidRDefault="00163282" w:rsidP="00163282">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63282" w:rsidRDefault="00163282" w:rsidP="00163282">
      <w:r>
        <w:t xml:space="preserve">  </w:t>
      </w:r>
    </w:p>
    <w:p w:rsidR="00163282" w:rsidRDefault="00163282" w:rsidP="00163282">
      <w:r>
        <w:t xml:space="preserve">                                                                                                            </w:t>
      </w:r>
    </w:p>
    <w:p w:rsidR="00163282" w:rsidRDefault="00163282" w:rsidP="00163282">
      <w:r>
        <w:t>Liebe Eltern der zukünftigen Erstklässler,</w:t>
      </w:r>
    </w:p>
    <w:p w:rsidR="00163282" w:rsidRDefault="00163282" w:rsidP="00163282"/>
    <w:p w:rsidR="00163282" w:rsidRDefault="00163282" w:rsidP="00163282">
      <w:r>
        <w:t>nach der heutigen Informationslage wird die Einschulung am Dienstag, den 18.08., wie geplant stattfinden.</w:t>
      </w:r>
    </w:p>
    <w:p w:rsidR="00163282" w:rsidRDefault="00163282" w:rsidP="00163282"/>
    <w:p w:rsidR="00163282" w:rsidRDefault="00163282" w:rsidP="00163282">
      <w:pPr>
        <w:rPr>
          <w:rFonts w:cs="Arial"/>
          <w:szCs w:val="24"/>
        </w:rPr>
      </w:pPr>
      <w:r>
        <w:rPr>
          <w:rFonts w:cs="Arial"/>
          <w:szCs w:val="24"/>
        </w:rPr>
        <w:t xml:space="preserve">Die einzelnen Klassen werden versetzt kommen und in unserer großen </w:t>
      </w:r>
      <w:r w:rsidRPr="0055649E">
        <w:rPr>
          <w:rFonts w:cs="Arial"/>
          <w:b/>
          <w:szCs w:val="24"/>
        </w:rPr>
        <w:t>Turnhalle</w:t>
      </w:r>
      <w:r>
        <w:rPr>
          <w:rFonts w:cs="Arial"/>
          <w:szCs w:val="24"/>
        </w:rPr>
        <w:t xml:space="preserve"> (unter Einhaltung der Abstandsregeln zwischen den Elternpaaren) wird immer nur eine Klasse begrüßt. </w:t>
      </w:r>
      <w:r>
        <w:rPr>
          <w:rFonts w:cs="Arial"/>
          <w:szCs w:val="24"/>
        </w:rPr>
        <w:br/>
        <w:t>1a (8.00 Uhr – ca. 9.00 Uhr)</w:t>
      </w:r>
      <w:r>
        <w:rPr>
          <w:rFonts w:cs="Arial"/>
          <w:szCs w:val="24"/>
        </w:rPr>
        <w:br/>
        <w:t>1b (9.30 Uhr – ca. 10.30 Uhr)</w:t>
      </w:r>
      <w:r>
        <w:rPr>
          <w:rFonts w:cs="Arial"/>
          <w:szCs w:val="24"/>
        </w:rPr>
        <w:br/>
        <w:t>1c (11.00 Uhr – ca. 12.00 Uhr)</w:t>
      </w:r>
      <w:r>
        <w:rPr>
          <w:rFonts w:cs="Arial"/>
          <w:szCs w:val="24"/>
        </w:rPr>
        <w:br/>
        <w:t>1d (12.30 Uhr – ca. 13.30 Uhr)</w:t>
      </w:r>
      <w:r>
        <w:rPr>
          <w:rFonts w:cs="Arial"/>
          <w:szCs w:val="24"/>
        </w:rPr>
        <w:br/>
        <w:t xml:space="preserve">Wir bitten Sie, pünktlich, aber nicht überpünktlich zu kommen, da die Klassen versetzt einbestellt werden und wegen des hohen Personenaufkommens Überschneidungen vermieden werden sollen. Außerdem sollte jedes Kind von nicht mehr als zwei Erwachsenen begleitet werden. Die Sitzplätze werden entsprechend vorbereitet. </w:t>
      </w:r>
    </w:p>
    <w:p w:rsidR="00163282" w:rsidRDefault="00163282" w:rsidP="00163282">
      <w:pPr>
        <w:rPr>
          <w:rFonts w:cs="Arial"/>
          <w:szCs w:val="24"/>
        </w:rPr>
      </w:pPr>
      <w:r>
        <w:rPr>
          <w:rFonts w:cs="Arial"/>
          <w:szCs w:val="24"/>
        </w:rPr>
        <w:t>Am Eingang zur Turnhalle müssen Sie sich in eine Liste eintragen. Gerne können Sie dafür Ihren eigenen Kugelschreiber mitbringen.</w:t>
      </w:r>
    </w:p>
    <w:p w:rsidR="00163282" w:rsidRDefault="00163282" w:rsidP="00163282">
      <w:pPr>
        <w:rPr>
          <w:rFonts w:cs="Arial"/>
          <w:szCs w:val="24"/>
        </w:rPr>
      </w:pPr>
    </w:p>
    <w:p w:rsidR="00163282" w:rsidRDefault="00163282" w:rsidP="00163282">
      <w:pPr>
        <w:rPr>
          <w:rFonts w:cs="Arial"/>
          <w:szCs w:val="24"/>
        </w:rPr>
      </w:pPr>
      <w:r>
        <w:rPr>
          <w:rFonts w:cs="Arial"/>
          <w:szCs w:val="24"/>
        </w:rPr>
        <w:t>Außerdem ist auf dem Schulgelände für Eltern und Schüler Maskenpflicht. Erst wenn die Schüler und Eltern ihre Plätze eingenommen haben, darf die Maske abgesetzt werden.</w:t>
      </w:r>
    </w:p>
    <w:p w:rsidR="00163282" w:rsidRDefault="00163282" w:rsidP="00163282">
      <w:pPr>
        <w:rPr>
          <w:rFonts w:cs="Arial"/>
          <w:szCs w:val="24"/>
        </w:rPr>
      </w:pPr>
    </w:p>
    <w:p w:rsidR="00163282" w:rsidRDefault="00163282" w:rsidP="00163282">
      <w:pPr>
        <w:spacing w:after="160" w:line="259" w:lineRule="auto"/>
        <w:rPr>
          <w:rFonts w:cs="Arial"/>
          <w:szCs w:val="24"/>
        </w:rPr>
      </w:pPr>
      <w:r>
        <w:rPr>
          <w:rFonts w:cs="Arial"/>
          <w:szCs w:val="24"/>
        </w:rPr>
        <w:t>Während die Kinder dann relativ schnell mit ihrer Klassenlehrerin in den Klassenraum gehen dürfen, um dort erste Unterrichtserfahrungen zu machen, können die Eltern wichtige Informationen zum Schulleben und/oder zur aktuellen Schulsituation erhalten.</w:t>
      </w:r>
    </w:p>
    <w:p w:rsidR="00163282" w:rsidRDefault="00163282" w:rsidP="00163282">
      <w:pPr>
        <w:rPr>
          <w:rFonts w:cs="Arial"/>
          <w:szCs w:val="24"/>
        </w:rPr>
      </w:pPr>
      <w:r>
        <w:rPr>
          <w:rFonts w:cs="Arial"/>
          <w:szCs w:val="24"/>
        </w:rPr>
        <w:t xml:space="preserve">Ich muss Sie leider auch bitten, sich vor oder nach der Veranstaltung nicht weiter auf dem Schulgelände aufzuhalten. </w:t>
      </w:r>
    </w:p>
    <w:p w:rsidR="00163282" w:rsidRDefault="00163282" w:rsidP="00163282">
      <w:pPr>
        <w:rPr>
          <w:rFonts w:cs="Arial"/>
          <w:szCs w:val="24"/>
        </w:rPr>
      </w:pPr>
      <w:r>
        <w:rPr>
          <w:rFonts w:cs="Arial"/>
          <w:szCs w:val="24"/>
        </w:rPr>
        <w:t>Außer Schüler und schulisches Personal darf im nächsten Schuljahr keiner ohne Anmeldung auf dem Schulgelände sein. Verabschieden Sie Ihr Kind also vor der Schule und nehmen Sie es auch erst dort in Empfang. Wer einen Elterngesprächstermin hat oder etwas in der Schule persönlich erledigen muss, was nicht telefonisch oder per Mail erledigt werden kann, muss sich im Sekretariat anmelden und dort seine Daten hinterlegen.</w:t>
      </w:r>
    </w:p>
    <w:p w:rsidR="00163282" w:rsidRDefault="00163282" w:rsidP="00163282">
      <w:pPr>
        <w:rPr>
          <w:rFonts w:cs="Arial"/>
          <w:szCs w:val="24"/>
        </w:rPr>
      </w:pPr>
    </w:p>
    <w:p w:rsidR="00163282" w:rsidRDefault="00163282" w:rsidP="00163282">
      <w:pPr>
        <w:rPr>
          <w:rFonts w:cs="Arial"/>
          <w:szCs w:val="24"/>
        </w:rPr>
      </w:pPr>
      <w:r>
        <w:rPr>
          <w:rFonts w:cs="Arial"/>
          <w:szCs w:val="24"/>
        </w:rPr>
        <w:t>Ich hoffe auf Ihr Verständnis und Ihre Mitwirkung in der Bemühung, die Gesundheit der Schüler, ihrer Familien und Lehrer zu schützen</w:t>
      </w:r>
      <w:r>
        <w:rPr>
          <w:rFonts w:cs="Arial"/>
          <w:szCs w:val="24"/>
        </w:rPr>
        <w:t>.</w:t>
      </w:r>
    </w:p>
    <w:p w:rsidR="00163282" w:rsidRDefault="00163282" w:rsidP="00163282">
      <w:pPr>
        <w:rPr>
          <w:rFonts w:cs="Arial"/>
          <w:szCs w:val="24"/>
        </w:rPr>
      </w:pPr>
    </w:p>
    <w:p w:rsidR="00163282" w:rsidRDefault="00163282" w:rsidP="00163282">
      <w:pPr>
        <w:rPr>
          <w:rFonts w:cs="Arial"/>
          <w:szCs w:val="24"/>
        </w:rPr>
      </w:pPr>
    </w:p>
    <w:p w:rsidR="00163282" w:rsidRDefault="00163282" w:rsidP="00163282">
      <w:pPr>
        <w:rPr>
          <w:rFonts w:cs="Arial"/>
          <w:szCs w:val="24"/>
        </w:rPr>
      </w:pPr>
      <w:r>
        <w:rPr>
          <w:rFonts w:cs="Arial"/>
          <w:szCs w:val="24"/>
        </w:rPr>
        <w:t>Mit freundlichen Grüßen</w:t>
      </w:r>
    </w:p>
    <w:p w:rsidR="00837B6B" w:rsidRDefault="00837B6B" w:rsidP="00163282">
      <w:pPr>
        <w:rPr>
          <w:rFonts w:cs="Arial"/>
          <w:szCs w:val="24"/>
        </w:rPr>
      </w:pPr>
    </w:p>
    <w:p w:rsidR="00163282" w:rsidRDefault="00837B6B" w:rsidP="00163282">
      <w:pPr>
        <w:rPr>
          <w:rFonts w:cs="Arial"/>
          <w:szCs w:val="24"/>
        </w:rPr>
      </w:pPr>
      <w:r>
        <w:rPr>
          <w:rFonts w:cs="Arial"/>
          <w:szCs w:val="24"/>
        </w:rPr>
        <w:t>g</w:t>
      </w:r>
      <w:bookmarkStart w:id="0" w:name="_GoBack"/>
      <w:bookmarkEnd w:id="0"/>
      <w:r>
        <w:rPr>
          <w:rFonts w:cs="Arial"/>
          <w:szCs w:val="24"/>
        </w:rPr>
        <w:t xml:space="preserve">ez. </w:t>
      </w:r>
      <w:r w:rsidR="00163282">
        <w:rPr>
          <w:rFonts w:cs="Arial"/>
          <w:szCs w:val="24"/>
        </w:rPr>
        <w:t>S</w:t>
      </w:r>
      <w:r w:rsidR="00163282">
        <w:rPr>
          <w:rFonts w:cs="Arial"/>
          <w:szCs w:val="24"/>
        </w:rPr>
        <w:t>t</w:t>
      </w:r>
      <w:r w:rsidR="00163282">
        <w:rPr>
          <w:rFonts w:cs="Arial"/>
          <w:szCs w:val="24"/>
        </w:rPr>
        <w:t xml:space="preserve">. Laubenstein, </w:t>
      </w:r>
      <w:r w:rsidR="00163282">
        <w:rPr>
          <w:rFonts w:cs="Arial"/>
          <w:szCs w:val="24"/>
        </w:rPr>
        <w:t>Konr</w:t>
      </w:r>
      <w:r w:rsidR="00163282">
        <w:rPr>
          <w:rFonts w:cs="Arial"/>
          <w:szCs w:val="24"/>
        </w:rPr>
        <w:t>ektorin</w:t>
      </w:r>
    </w:p>
    <w:p w:rsidR="00163282" w:rsidRDefault="00163282" w:rsidP="00163282">
      <w:pPr>
        <w:rPr>
          <w:rFonts w:ascii="Calibri" w:hAnsi="Calibri" w:cs="Calibri"/>
          <w:sz w:val="20"/>
        </w:rPr>
      </w:pPr>
    </w:p>
    <w:p w:rsidR="008F45C5" w:rsidRDefault="008F45C5"/>
    <w:sectPr w:rsidR="008F45C5" w:rsidSect="00163282">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82"/>
    <w:rsid w:val="00163282"/>
    <w:rsid w:val="00837B6B"/>
    <w:rsid w:val="008F4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5174"/>
  <w15:chartTrackingRefBased/>
  <w15:docId w15:val="{7C6D699A-AD89-4038-8C85-C250B82C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282"/>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163282"/>
    <w:rPr>
      <w:color w:val="0000FF"/>
      <w:u w:val="single"/>
    </w:rPr>
  </w:style>
  <w:style w:type="paragraph" w:styleId="Titel">
    <w:name w:val="Title"/>
    <w:basedOn w:val="Standard"/>
    <w:link w:val="TitelZchn"/>
    <w:qFormat/>
    <w:rsid w:val="00163282"/>
    <w:pPr>
      <w:jc w:val="center"/>
    </w:pPr>
    <w:rPr>
      <w:rFonts w:ascii="Bookman Old Style" w:hAnsi="Bookman Old Style"/>
      <w:sz w:val="48"/>
    </w:rPr>
  </w:style>
  <w:style w:type="character" w:customStyle="1" w:styleId="TitelZchn">
    <w:name w:val="Titel Zchn"/>
    <w:basedOn w:val="Absatz-Standardschriftart"/>
    <w:link w:val="Titel"/>
    <w:rsid w:val="00163282"/>
    <w:rPr>
      <w:rFonts w:ascii="Bookman Old Style" w:eastAsia="Times New Roman" w:hAnsi="Bookman Old Style" w:cs="Times New Roman"/>
      <w:sz w:val="4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ks-l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53C7898B</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Laubenstein</dc:creator>
  <cp:keywords/>
  <dc:description/>
  <cp:lastModifiedBy>Stefanie Laubenstein</cp:lastModifiedBy>
  <cp:revision>3</cp:revision>
  <dcterms:created xsi:type="dcterms:W3CDTF">2020-08-11T21:04:00Z</dcterms:created>
  <dcterms:modified xsi:type="dcterms:W3CDTF">2020-08-11T21:15:00Z</dcterms:modified>
</cp:coreProperties>
</file>